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8973/15/ЕН от 22.08.2023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 года (требование получено -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.2023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22483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8973/15/ЕН от 22.08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0412365400695006872415176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